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4</w:t>
      </w:r>
    </w:p>
    <w:p>
      <w:pPr>
        <w:pStyle w:val="Questions"/>
      </w:pPr>
      <w:r>
        <w:t xml:space="preserve">1. THUI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DXEU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ZEOR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TRIOS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EAUTRQ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ENFU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CIQN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DIX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RUEOG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UELB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VETR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EAJUN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EVILOT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NRGEOA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ORNEI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REOS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NALCB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GRIS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PELUAES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NZE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21. EXUGON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ELLIOESR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EETT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CBEOUH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UEYX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26. SPEID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ANONPELO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IVIXLSOU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ROI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30. RNEIE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31. AUHXCETA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32. ELRONVOUTI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33. ACHOMRENI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34. LIBLEAST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35. RPAADUE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36. STREIHOI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37. MNEOT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38. GGVNHOA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39. ZAENNCE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40. ASSRORIP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41. TAENM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42. NOIRRE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43. SGEDA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44. TUEUOUTESAOLLCR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45. NUGIUGA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46. ESUTAR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47. RTLFUOIEEF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48. EMDORATNE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49. FOETPUNN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50. CSOCAERRUE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51. EOVNEDM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52. EINELADME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53. OIQLEUSBE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54. EEROHITCMARPD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55. DINIALVSE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56. RLUVEO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4</dc:title>
  <dcterms:created xsi:type="dcterms:W3CDTF">2021-10-11T07:31:58Z</dcterms:created>
  <dcterms:modified xsi:type="dcterms:W3CDTF">2021-10-11T07:31:58Z</dcterms:modified>
</cp:coreProperties>
</file>