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</w:t>
      </w:r>
    </w:p>
    <w:p>
      <w:pPr>
        <w:pStyle w:val="Questions"/>
      </w:pPr>
      <w:r>
        <w:t xml:space="preserve">1. BUNOORJ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LNACREDRLIE-E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EUROI-RAV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LE MOIS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JLEEPPE'-AML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EMTERPESB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RSTÉPNE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EOSSUJR-L ESATBN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DUNLI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TÉÉPZER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IMARD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IÈRE-TBNS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CDMIRREE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JUIED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ÉLÉSDO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VRENEIDD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NAOTCI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EDN-WEEL-KE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IOU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ESIMDA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NNO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22. IDANHCEM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BNO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24. URELS-EUOLCS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OVRBA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BEUL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-?AÇAV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UGROE RNSBETÈ-I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VERT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NBIE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VOEILT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CMSEÇMEAMCI--O-,OM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33. ENGARO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LAM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35. AEUNJ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36. SRTLM-ÈA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RORMNA LFIEL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INOR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39. ÇRONAG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LNABC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41. MREGNA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42. RIGS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43. -SAUE-UEÂQG?L-T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44. RSEO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45. _A_AN-.'IS-_J__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46. -.JE.HHECCER. J'ÀET-B..IAH.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47. VTI.AJORU..-'É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48. -VSÎ-OT'SLAILUP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49. IECRM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50. -RIDEEN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</dc:title>
  <dcterms:created xsi:type="dcterms:W3CDTF">2021-10-12T14:17:58Z</dcterms:created>
  <dcterms:modified xsi:type="dcterms:W3CDTF">2021-10-12T14:17:58Z</dcterms:modified>
</cp:coreProperties>
</file>