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French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apres    </w:t>
      </w:r>
      <w:r>
        <w:t xml:space="preserve">   avant    </w:t>
      </w:r>
      <w:r>
        <w:t xml:space="preserve">   bien    </w:t>
      </w:r>
      <w:r>
        <w:t xml:space="preserve">   Bonjour    </w:t>
      </w:r>
      <w:r>
        <w:t xml:space="preserve">   Ca va    </w:t>
      </w:r>
      <w:r>
        <w:t xml:space="preserve">   Ciao    </w:t>
      </w:r>
      <w:r>
        <w:t xml:space="preserve">   dimanche    </w:t>
      </w:r>
      <w:r>
        <w:t xml:space="preserve">   douze    </w:t>
      </w:r>
      <w:r>
        <w:t xml:space="preserve">   jeudi    </w:t>
      </w:r>
      <w:r>
        <w:t xml:space="preserve">   lundi    </w:t>
      </w:r>
      <w:r>
        <w:t xml:space="preserve">   mal    </w:t>
      </w:r>
      <w:r>
        <w:t xml:space="preserve">   mardi    </w:t>
      </w:r>
      <w:r>
        <w:t xml:space="preserve">   mercredi    </w:t>
      </w:r>
      <w:r>
        <w:t xml:space="preserve">   non    </w:t>
      </w:r>
      <w:r>
        <w:t xml:space="preserve">   onze    </w:t>
      </w:r>
      <w:r>
        <w:t xml:space="preserve">   oui    </w:t>
      </w:r>
      <w:r>
        <w:t xml:space="preserve">   quatorze    </w:t>
      </w:r>
      <w:r>
        <w:t xml:space="preserve">   quinze    </w:t>
      </w:r>
      <w:r>
        <w:t xml:space="preserve">   salut    </w:t>
      </w:r>
      <w:r>
        <w:t xml:space="preserve">   samedi    </w:t>
      </w:r>
      <w:r>
        <w:t xml:space="preserve">   seize    </w:t>
      </w:r>
      <w:r>
        <w:t xml:space="preserve">   treize    </w:t>
      </w:r>
      <w:r>
        <w:t xml:space="preserve">   tres    </w:t>
      </w:r>
      <w:r>
        <w:t xml:space="preserve">   vendredi    </w:t>
      </w:r>
      <w:r>
        <w:t xml:space="preserve">   vingt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</dc:title>
  <dcterms:created xsi:type="dcterms:W3CDTF">2021-10-11T07:30:42Z</dcterms:created>
  <dcterms:modified xsi:type="dcterms:W3CDTF">2021-10-11T07:30:42Z</dcterms:modified>
</cp:coreProperties>
</file>