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Calendar / Calendrier français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decennie    </w:t>
      </w:r>
      <w:r>
        <w:t xml:space="preserve">   siecle    </w:t>
      </w:r>
      <w:r>
        <w:t xml:space="preserve">   annee    </w:t>
      </w:r>
      <w:r>
        <w:t xml:space="preserve">   decembre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aout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fevrier    </w:t>
      </w:r>
      <w:r>
        <w:t xml:space="preserve">   janvier    </w:t>
      </w:r>
      <w:r>
        <w:t xml:space="preserve">   mois    </w:t>
      </w:r>
      <w:r>
        <w:t xml:space="preserve">   dimanche    </w:t>
      </w:r>
      <w:r>
        <w:t xml:space="preserve">   samedi    </w:t>
      </w:r>
      <w:r>
        <w:t xml:space="preserve">   vendredi    </w:t>
      </w:r>
      <w:r>
        <w:t xml:space="preserve">   jeudi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  <w:r>
        <w:t xml:space="preserve">   jour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Calendar / Calendrier français</dc:title>
  <dcterms:created xsi:type="dcterms:W3CDTF">2021-10-11T07:32:49Z</dcterms:created>
  <dcterms:modified xsi:type="dcterms:W3CDTF">2021-10-11T07:32:49Z</dcterms:modified>
</cp:coreProperties>
</file>