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Car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 l'on regarde sous _________, voici ce que l'on voit: pratiquement la même chose.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Cela nous donne ______ de ce qui est arrivé au système de santé américain.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Une voiture de police vient de______________.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 sais, j'étais, hum, je pensais à propos _________________ en ville, prendre un peu de poisson frais du marché...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 n'est pas parce qu'on rationalise qu'il faut réinventer________.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1,34 millard de dollars provenant de la taxe sur _________ et du Fonds pour 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prendre des passagers et ____________ à destination en taxi ou en limousine;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L'accent est alors mis sur _________ plutôt que sur l'élément moteur.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 base est adaptée au montage de l'embrayeur sur_______________.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Elle a laissé tomber sur ___________ assez longtemps pour prendre le contrôle du véhicule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J'appelle ça un transformateur. Et _____________ fait clignoter l'ampoule.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________avec portes s'ouvrant et se fermant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Retirer la bougie pour empêcher que __________ ne démarre de façon intempestive.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Éteindre le chargeur avant de déconnecter les câbles de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 prend bien soin de protéger________ d’olive de l’oxygène et de la lumière.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Mettez-les toujours dans_________ arrière si vous devez les laisser dans le véhicule.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Car Vocab</dc:title>
  <dcterms:created xsi:type="dcterms:W3CDTF">2021-10-11T07:32:10Z</dcterms:created>
  <dcterms:modified xsi:type="dcterms:W3CDTF">2021-10-11T07:32:10Z</dcterms:modified>
</cp:coreProperties>
</file>