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French- Ch.3 (Vocabulaire 1)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âgé(e)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sportif (sportive)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petit(e)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gentil(le)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créatif (créative)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blond(e)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vieux (vieille)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bouche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généreaux (généreuse)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 tête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vert(e)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pénible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fort(e)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blanc(he)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châtain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marrant(e)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les nez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nouveau (nouvelle)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bon/bonne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beau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brun(e)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noir(e)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gros(se)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grand(e)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bleu(e)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méchant(e)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génial(e)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roux (rousse)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court(e)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intelligent(e)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jeune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les oreilles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long(ue)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sympa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sérieux (sériuese)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marron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timide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paresseux (paresseuse)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French- Ch.3 (Vocabulaire 1)</dc:title>
  <dcterms:created xsi:type="dcterms:W3CDTF">2021-10-11T07:35:51Z</dcterms:created>
  <dcterms:modified xsi:type="dcterms:W3CDTF">2021-10-11T07:35:51Z</dcterms:modified>
</cp:coreProperties>
</file>