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French Chapter 2 Vocab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nager    </w:t>
      </w:r>
      <w:r>
        <w:t xml:space="preserve">   MJC    </w:t>
      </w:r>
      <w:r>
        <w:t xml:space="preserve">   centre commercial    </w:t>
      </w:r>
      <w:r>
        <w:t xml:space="preserve">   discuter    </w:t>
      </w:r>
      <w:r>
        <w:t xml:space="preserve">   faire    </w:t>
      </w:r>
      <w:r>
        <w:t xml:space="preserve">   fete    </w:t>
      </w:r>
      <w:r>
        <w:t xml:space="preserve">   sortir    </w:t>
      </w:r>
      <w:r>
        <w:t xml:space="preserve">   balle    </w:t>
      </w:r>
      <w:r>
        <w:t xml:space="preserve">   lycee    </w:t>
      </w:r>
      <w:r>
        <w:t xml:space="preserve">   danser    </w:t>
      </w:r>
      <w:r>
        <w:t xml:space="preserve">   bibliotheque    </w:t>
      </w:r>
      <w:r>
        <w:t xml:space="preserve">   ballon    </w:t>
      </w:r>
      <w:r>
        <w:t xml:space="preserve">   piscine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Chapter 2 Vocab</dc:title>
  <dcterms:created xsi:type="dcterms:W3CDTF">2021-10-11T07:32:42Z</dcterms:created>
  <dcterms:modified xsi:type="dcterms:W3CDTF">2021-10-11T07:32:42Z</dcterms:modified>
</cp:coreProperties>
</file>