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French 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un chapeau    </w:t>
      </w:r>
      <w:r>
        <w:t xml:space="preserve">   une casquette    </w:t>
      </w:r>
      <w:r>
        <w:t xml:space="preserve">   une cravate    </w:t>
      </w:r>
      <w:r>
        <w:t xml:space="preserve">   un chemise    </w:t>
      </w:r>
      <w:r>
        <w:t xml:space="preserve">   une veste    </w:t>
      </w:r>
      <w:r>
        <w:t xml:space="preserve">   un costume    </w:t>
      </w:r>
      <w:r>
        <w:t xml:space="preserve">   un robe    </w:t>
      </w:r>
      <w:r>
        <w:t xml:space="preserve">   des lunettes de soleil    </w:t>
      </w:r>
      <w:r>
        <w:t xml:space="preserve">   une echarpe    </w:t>
      </w:r>
      <w:r>
        <w:t xml:space="preserve">   un foulard    </w:t>
      </w:r>
      <w:r>
        <w:t xml:space="preserve">   un pull    </w:t>
      </w:r>
      <w:r>
        <w:t xml:space="preserve">   un manteau    </w:t>
      </w:r>
      <w:r>
        <w:t xml:space="preserve">   un pantalon    </w:t>
      </w:r>
      <w:r>
        <w:t xml:space="preserve">   des bottes    </w:t>
      </w:r>
      <w:r>
        <w:t xml:space="preserve">   des chaussettes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Clothes</dc:title>
  <dcterms:created xsi:type="dcterms:W3CDTF">2021-10-11T07:32:22Z</dcterms:created>
  <dcterms:modified xsi:type="dcterms:W3CDTF">2021-10-11T07:32:22Z</dcterms:modified>
</cp:coreProperties>
</file>