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Clothing &amp; Accessories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 chapeau    </w:t>
      </w:r>
      <w:r>
        <w:t xml:space="preserve">   en diamant    </w:t>
      </w:r>
      <w:r>
        <w:t xml:space="preserve">   un sac    </w:t>
      </w:r>
      <w:r>
        <w:t xml:space="preserve">   les lunettes de soileil    </w:t>
      </w:r>
      <w:r>
        <w:t xml:space="preserve">   une montre    </w:t>
      </w:r>
      <w:r>
        <w:t xml:space="preserve">   des gants    </w:t>
      </w:r>
      <w:r>
        <w:t xml:space="preserve">   une ceinture    </w:t>
      </w:r>
      <w:r>
        <w:t xml:space="preserve">   des boucles d'oreilles    </w:t>
      </w:r>
      <w:r>
        <w:t xml:space="preserve">   un bracelet    </w:t>
      </w:r>
      <w:r>
        <w:t xml:space="preserve">   une bague    </w:t>
      </w:r>
      <w:r>
        <w:t xml:space="preserve">   les vetements    </w:t>
      </w:r>
      <w:r>
        <w:t xml:space="preserve">   une veste    </w:t>
      </w:r>
      <w:r>
        <w:t xml:space="preserve">   un collier    </w:t>
      </w:r>
      <w:r>
        <w:t xml:space="preserve">   un manteau    </w:t>
      </w:r>
      <w:r>
        <w:t xml:space="preserve">   un impermeable    </w:t>
      </w:r>
      <w:r>
        <w:t xml:space="preserve">   des tennis    </w:t>
      </w:r>
      <w:r>
        <w:t xml:space="preserve">   une robe    </w:t>
      </w:r>
      <w:r>
        <w:t xml:space="preserve">   un pantalon    </w:t>
      </w:r>
      <w:r>
        <w:t xml:space="preserve">   un chemise    </w:t>
      </w:r>
      <w:r>
        <w:t xml:space="preserve">   une chemisier    </w:t>
      </w:r>
      <w:r>
        <w:t xml:space="preserve">   un costume    </w:t>
      </w:r>
      <w:r>
        <w:t xml:space="preserve">   une jupe    </w:t>
      </w:r>
      <w:r>
        <w:t xml:space="preserve">   un foulard    </w:t>
      </w:r>
      <w:r>
        <w:t xml:space="preserve">   en soie    </w:t>
      </w:r>
      <w:r>
        <w:t xml:space="preserve">   en jean    </w:t>
      </w:r>
      <w:r>
        <w:t xml:space="preserve">   en lin    </w:t>
      </w:r>
      <w:r>
        <w:t xml:space="preserve">   en laine    </w:t>
      </w:r>
      <w:r>
        <w:t xml:space="preserve">   en cuir    </w:t>
      </w:r>
      <w:r>
        <w:t xml:space="preserve">   en coton    </w:t>
      </w:r>
      <w:r>
        <w:t xml:space="preserve">   une echarpe    </w:t>
      </w:r>
      <w:r>
        <w:t xml:space="preserve">   un tailleru    </w:t>
      </w:r>
      <w:r>
        <w:t xml:space="preserve">   des chaussettes    </w:t>
      </w:r>
      <w:r>
        <w:t xml:space="preserve">   un anorak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Clothing &amp; Accessories</dc:title>
  <dcterms:created xsi:type="dcterms:W3CDTF">2021-10-11T07:31:37Z</dcterms:created>
  <dcterms:modified xsi:type="dcterms:W3CDTF">2021-10-11T07:31:37Z</dcterms:modified>
</cp:coreProperties>
</file>