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Clothing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Ê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À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Clothes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Handbag, purse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Bracelet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Polo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T-shirt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Chain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Glasses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Blazer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Shorts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Sweat-suit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Women's button-down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Raincoat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Sneakers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Men's button-down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Pajamas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Swimsuit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Umbrella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Sandals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Cardigan Sweater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Base-ball cap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Scarf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Sweatshirt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Belt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Pants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Clothing</dc:title>
  <dcterms:created xsi:type="dcterms:W3CDTF">2021-10-11T07:31:51Z</dcterms:created>
  <dcterms:modified xsi:type="dcterms:W3CDTF">2021-10-11T07:31:51Z</dcterms:modified>
</cp:coreProperties>
</file>