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Clothing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DES BOTTES    </w:t>
      </w:r>
      <w:r>
        <w:t xml:space="preserve">   DES CHAUSSETTE    </w:t>
      </w:r>
      <w:r>
        <w:t xml:space="preserve">   DES CHAUSSURES    </w:t>
      </w:r>
      <w:r>
        <w:t xml:space="preserve">   DES SANDALES    </w:t>
      </w:r>
      <w:r>
        <w:t xml:space="preserve">   UN ANORAK    </w:t>
      </w:r>
      <w:r>
        <w:t xml:space="preserve">   UN CHEMISIER    </w:t>
      </w:r>
      <w:r>
        <w:t xml:space="preserve">   UN COSTUME    </w:t>
      </w:r>
      <w:r>
        <w:t xml:space="preserve">   UN FOULARD    </w:t>
      </w:r>
      <w:r>
        <w:t xml:space="preserve">   UN IMPERMEABLE    </w:t>
      </w:r>
      <w:r>
        <w:t xml:space="preserve">   UN JEAN    </w:t>
      </w:r>
      <w:r>
        <w:t xml:space="preserve">   UN MANTEAU    </w:t>
      </w:r>
      <w:r>
        <w:t xml:space="preserve">   UN PANTALON    </w:t>
      </w:r>
      <w:r>
        <w:t xml:space="preserve">   UN PULL    </w:t>
      </w:r>
      <w:r>
        <w:t xml:space="preserve">   UN TAILLEUR    </w:t>
      </w:r>
      <w:r>
        <w:t xml:space="preserve">   UNE CASQUETTE    </w:t>
      </w:r>
      <w:r>
        <w:t xml:space="preserve">   UNE CHEMISE    </w:t>
      </w:r>
      <w:r>
        <w:t xml:space="preserve">   UNE CRAVATE    </w:t>
      </w:r>
      <w:r>
        <w:t xml:space="preserve">   UNE ECHARPE    </w:t>
      </w:r>
      <w:r>
        <w:t xml:space="preserve">   UNE JUPE    </w:t>
      </w:r>
      <w:r>
        <w:t xml:space="preserve">   UNE ROBE    </w:t>
      </w:r>
      <w:r>
        <w:t xml:space="preserve">   UNE VESTE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Clothing </dc:title>
  <dcterms:created xsi:type="dcterms:W3CDTF">2021-10-11T07:32:17Z</dcterms:created>
  <dcterms:modified xsi:type="dcterms:W3CDTF">2021-10-11T07:32:17Z</dcterms:modified>
</cp:coreProperties>
</file>