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French Clothing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skirt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jacket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tennis shoes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socks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stockings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scarf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shirt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gloves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Clothing</dc:title>
  <dcterms:created xsi:type="dcterms:W3CDTF">2021-10-11T07:32:32Z</dcterms:created>
  <dcterms:modified xsi:type="dcterms:W3CDTF">2021-10-11T07:32:32Z</dcterms:modified>
</cp:coreProperties>
</file>