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Colors And Months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rose    </w:t>
      </w:r>
      <w:r>
        <w:t xml:space="preserve">   violet    </w:t>
      </w:r>
      <w:r>
        <w:t xml:space="preserve">   marron    </w:t>
      </w:r>
      <w:r>
        <w:t xml:space="preserve">   gris clair    </w:t>
      </w:r>
      <w:r>
        <w:t xml:space="preserve">   gris fonce    </w:t>
      </w:r>
      <w:r>
        <w:t xml:space="preserve">   gris    </w:t>
      </w:r>
      <w:r>
        <w:t xml:space="preserve">   orange    </w:t>
      </w:r>
      <w:r>
        <w:t xml:space="preserve">   juane    </w:t>
      </w:r>
      <w:r>
        <w:t xml:space="preserve">   bleu    </w:t>
      </w:r>
      <w:r>
        <w:t xml:space="preserve">   vert    </w:t>
      </w:r>
      <w:r>
        <w:t xml:space="preserve">   rouge    </w:t>
      </w:r>
      <w:r>
        <w:t xml:space="preserve">   blanc    </w:t>
      </w:r>
      <w:r>
        <w:t xml:space="preserve">   noir    </w:t>
      </w:r>
      <w:r>
        <w:t xml:space="preserve">   decembre    </w:t>
      </w:r>
      <w:r>
        <w:t xml:space="preserve">   novembre    </w:t>
      </w:r>
      <w:r>
        <w:t xml:space="preserve">   octobre    </w:t>
      </w:r>
      <w:r>
        <w:t xml:space="preserve">   septembre    </w:t>
      </w:r>
      <w:r>
        <w:t xml:space="preserve">   aout    </w:t>
      </w:r>
      <w:r>
        <w:t xml:space="preserve">   juillet    </w:t>
      </w:r>
      <w:r>
        <w:t xml:space="preserve">   juin    </w:t>
      </w:r>
      <w:r>
        <w:t xml:space="preserve">   mai    </w:t>
      </w:r>
      <w:r>
        <w:t xml:space="preserve">   avril    </w:t>
      </w:r>
      <w:r>
        <w:t xml:space="preserve">   Mars    </w:t>
      </w:r>
      <w:r>
        <w:t xml:space="preserve">   février    </w:t>
      </w:r>
      <w:r>
        <w:t xml:space="preserve">   janvier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Colors And Months</dc:title>
  <dcterms:created xsi:type="dcterms:W3CDTF">2021-10-11T07:31:31Z</dcterms:created>
  <dcterms:modified xsi:type="dcterms:W3CDTF">2021-10-11T07:31:31Z</dcterms:modified>
</cp:coreProperties>
</file>