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Country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Autriche    </w:t>
      </w:r>
      <w:r>
        <w:t xml:space="preserve">   Grece    </w:t>
      </w:r>
      <w:r>
        <w:t xml:space="preserve">   Australie    </w:t>
      </w:r>
      <w:r>
        <w:t xml:space="preserve">   Inde    </w:t>
      </w:r>
      <w:r>
        <w:t xml:space="preserve">   Ecosse    </w:t>
      </w:r>
      <w:r>
        <w:t xml:space="preserve">   Suisse    </w:t>
      </w:r>
      <w:r>
        <w:t xml:space="preserve">   Italie    </w:t>
      </w:r>
      <w:r>
        <w:t xml:space="preserve">   Suede    </w:t>
      </w:r>
      <w:r>
        <w:t xml:space="preserve">   Tunisie    </w:t>
      </w:r>
      <w:r>
        <w:t xml:space="preserve">   Allemagne    </w:t>
      </w:r>
      <w:r>
        <w:t xml:space="preserve">   Irelande    </w:t>
      </w:r>
      <w:r>
        <w:t xml:space="preserve">   Norvege    </w:t>
      </w:r>
      <w:r>
        <w:t xml:space="preserve">   Royaume Uni    </w:t>
      </w:r>
      <w:r>
        <w:t xml:space="preserve">   Bresil    </w:t>
      </w:r>
      <w:r>
        <w:t xml:space="preserve">   Pays de Galles    </w:t>
      </w:r>
      <w:r>
        <w:t xml:space="preserve">   Pays Bas    </w:t>
      </w:r>
      <w:r>
        <w:t xml:space="preserve">   Belgique    </w:t>
      </w:r>
      <w:r>
        <w:t xml:space="preserve">   Espagne    </w:t>
      </w:r>
      <w:r>
        <w:t xml:space="preserve">   Angleterre    </w:t>
      </w:r>
      <w:r>
        <w:t xml:space="preserve">   Etats Unis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Country Names</dc:title>
  <dcterms:created xsi:type="dcterms:W3CDTF">2021-10-11T07:31:50Z</dcterms:created>
  <dcterms:modified xsi:type="dcterms:W3CDTF">2021-10-11T07:31:50Z</dcterms:modified>
</cp:coreProperties>
</file>