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Cross Word- 10 New Vocab Words.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Judge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Cross Word- 10 New Vocab Words. </dc:title>
  <dcterms:created xsi:type="dcterms:W3CDTF">2021-10-11T07:33:21Z</dcterms:created>
  <dcterms:modified xsi:type="dcterms:W3CDTF">2021-10-11T07:33:21Z</dcterms:modified>
</cp:coreProperties>
</file>