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Crossward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a female friend but the second word starts with an "a"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is... Here comes...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male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a female friend but both word end with an "e"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That's true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female teacher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girl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is... That is...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Look! Hey!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gentleman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female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that? Who is 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It's... That's... He's... She's...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Crossward Puzzle</dc:title>
  <dcterms:created xsi:type="dcterms:W3CDTF">2021-10-11T07:31:57Z</dcterms:created>
  <dcterms:modified xsi:type="dcterms:W3CDTF">2021-10-11T07:31:57Z</dcterms:modified>
</cp:coreProperties>
</file>