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French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Doit être éclaté pour permettre au poulet d'être bien cuit.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KFC coupé en 9 pièces.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Aide au brunissement du OR à la panure.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L'un des ingrédients de la panure originale.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substance du poulet OR cuit.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Testez pour vérifier que le poulet est cuit à la norme.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Température de dégivrage (dégel).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2 par Heure, pour permettre une décongélation egale.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 réglage du pot doit être activé avant de laisser tomber le poulet.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Blé moulu.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Complétez la phrase : Si vous cuisinez à tours consécutifs, changez l'eau de trempage et tamisez la panure après chaque ________ tours.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Testez pour déterminer si l’huile est encore viable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Temps d'égouttage du poulet sur la marmite.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 autre mot pour la décongélation.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Pot de cuisson à 8 têtes.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Il y en a 11.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Centre du filet.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Poulet de recette originale mariné au culbutage.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Morceau de viande brune de poulet.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Morceau de poulet principalement servi aux enfants.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Crossword</dc:title>
  <dcterms:created xsi:type="dcterms:W3CDTF">2021-10-11T07:33:36Z</dcterms:created>
  <dcterms:modified xsi:type="dcterms:W3CDTF">2021-10-11T07:33:36Z</dcterms:modified>
</cp:coreProperties>
</file>