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French Crossword- La Famille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alone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best friend (girl)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friends (girls)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Crossword- La Famille</dc:title>
  <dcterms:created xsi:type="dcterms:W3CDTF">2021-10-11T07:31:56Z</dcterms:created>
  <dcterms:modified xsi:type="dcterms:W3CDTF">2021-10-11T07:31:56Z</dcterms:modified>
</cp:coreProperties>
</file>