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 substance en des matieres biologique.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C'est une petite chose avec laquelle on alimente des petits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C'est un systeme dans la voiture avec lequel on reste froid.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 sert a alimenter tous les choses au maison.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C'est un type d'energie qui est tres controverse.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 produits sont emballe avec cette chose.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C'est une grande chose avec laquelle on bloque beaucoup d'eau pour l'energie.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C'est un processus qui attrape des gaz carboniques.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C'est quelque chose dont on a besoin pour chauffer la maison.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Ils sont des choses avec lesquelles la climatisation rafraichit un endroit.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C'est une chose qui utilise le soleil pour l'energie.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type d'energie de la terre profonde.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Tous les humains ont cette chose, mais c'est plus grande pour des gens riches.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Dans les oceans, un probleme tres important et dangereux est la perte de cet gaz.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L'atmosphere est compose de beaucoup de cet gaz.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C'est une chose qui est necessaire pour chauffer et maintenir la temperature au monde.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C'est quelque chose qui est utilise pour produire de l'electricite du vent.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Crossword Puzzle</dc:title>
  <dcterms:created xsi:type="dcterms:W3CDTF">2021-10-11T07:32:38Z</dcterms:created>
  <dcterms:modified xsi:type="dcterms:W3CDTF">2021-10-11T07:32:38Z</dcterms:modified>
</cp:coreProperties>
</file>