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Crossword Puzzle? Oui Oui.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elle n’a pas de protection ______ pluie.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Elle désirait ___ l’édifice soit plus de la technologie.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Nous sommes partis de la piscine parce qu’il y avait ___ éclairs.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 fait mauvais à cause ___ changement climatique.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marchand de jouets __ est où les filles joueront s’il fait beau.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économies ont crû par l’exploration ___ la fille a conduit.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Terre est triste parce qu’il pleut.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Elle était furieuse parce qu’il ____ chaud et l’épicerie n’a pas d’eau.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Nous _____ duré qu’il tonne dehors.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 économies de la ville ont été dévastées à cause du temps.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 le monde veut se protéger du temps.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Elle vole à l’aéroport _________ ’il pleut à verse;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transport public est très important ____ les gens en ville.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y a ___ éclairs à cause de l'électricité.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travaille à l’hypermarché où la maison de jeunes se situait ______ deux 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mer coule de la confiserie __ mairie.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consommation d'alcool ___ gens dans le stade est colossale.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maternelle a sévie ___ un tornade.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biodiversité est grande quand il fait beau et les gens ____ gentils à la place du marché.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L’économie ___ mauvaise parce qu’il fait sec.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Nous avons créé __ nouveau développement durable.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Crossword Puzzle? Oui Oui.</dc:title>
  <dcterms:created xsi:type="dcterms:W3CDTF">2021-10-11T07:32:52Z</dcterms:created>
  <dcterms:modified xsi:type="dcterms:W3CDTF">2021-10-11T07:32:52Z</dcterms:modified>
</cp:coreProperties>
</file>