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Merci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 nom 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 Voyage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Cuisine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 suis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Français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Sportif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Rouge</w:t>
            </w:r>
          </w:p>
        </w:tc>
      </w:tr>
    </w:tbl>
    <w:p>
      <w:pPr>
        <w:pStyle w:val="WordBankMedium"/>
      </w:pPr>
      <w:r>
        <w:t xml:space="preserve">   Hello    </w:t>
      </w:r>
      <w:r>
        <w:t xml:space="preserve">   Family    </w:t>
      </w:r>
      <w:r>
        <w:t xml:space="preserve">   Sibling    </w:t>
      </w:r>
      <w:r>
        <w:t xml:space="preserve">   Have a good Trip    </w:t>
      </w:r>
      <w:r>
        <w:t xml:space="preserve">   Sports    </w:t>
      </w:r>
      <w:r>
        <w:t xml:space="preserve">   French    </w:t>
      </w:r>
      <w:r>
        <w:t xml:space="preserve">   Red    </w:t>
      </w:r>
      <w:r>
        <w:t xml:space="preserve">   My name is    </w:t>
      </w:r>
      <w:r>
        <w:t xml:space="preserve">   Cooking    </w:t>
      </w:r>
      <w:r>
        <w:t xml:space="preserve">   Singing    </w:t>
      </w:r>
      <w:r>
        <w:t xml:space="preserve">   House    </w:t>
      </w:r>
      <w:r>
        <w:t xml:space="preserve">   Thank you    </w:t>
      </w:r>
      <w:r>
        <w:t xml:space="preserve">   Sad    </w:t>
      </w:r>
      <w:r>
        <w:t xml:space="preserve">   Blue    </w:t>
      </w:r>
      <w:r>
        <w:t xml:space="preserve">   Run    </w:t>
      </w:r>
      <w:r>
        <w:t xml:space="preserve">   You are    </w:t>
      </w:r>
      <w:r>
        <w:t xml:space="preserve">   I am    </w:t>
      </w:r>
      <w:r>
        <w:t xml:space="preserve">   English    </w:t>
      </w:r>
      <w:r>
        <w:t xml:space="preserve">   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Crossword </dc:title>
  <dcterms:created xsi:type="dcterms:W3CDTF">2021-10-11T07:33:33Z</dcterms:created>
  <dcterms:modified xsi:type="dcterms:W3CDTF">2021-10-11T07:33:33Z</dcterms:modified>
</cp:coreProperties>
</file>