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Culinary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flambe    </w:t>
      </w:r>
      <w:r>
        <w:t xml:space="preserve">   fumet    </w:t>
      </w:r>
      <w:r>
        <w:t xml:space="preserve">   pate a choux    </w:t>
      </w:r>
      <w:r>
        <w:t xml:space="preserve">   sorbet    </w:t>
      </w:r>
      <w:r>
        <w:t xml:space="preserve">   veloute    </w:t>
      </w:r>
      <w:r>
        <w:t xml:space="preserve">   tourne    </w:t>
      </w:r>
      <w:r>
        <w:t xml:space="preserve">   saute    </w:t>
      </w:r>
      <w:r>
        <w:t xml:space="preserve">   rondeau    </w:t>
      </w:r>
      <w:r>
        <w:t xml:space="preserve">   mise en place    </w:t>
      </w:r>
      <w:r>
        <w:t xml:space="preserve">   mirepoix    </w:t>
      </w:r>
      <w:r>
        <w:t xml:space="preserve">   julienne    </w:t>
      </w:r>
      <w:r>
        <w:t xml:space="preserve">   chiffonade    </w:t>
      </w:r>
      <w:r>
        <w:t xml:space="preserve">   concasse    </w:t>
      </w:r>
      <w:r>
        <w:t xml:space="preserve">   bain marie    </w:t>
      </w:r>
      <w:r>
        <w:t xml:space="preserve">   batonnet    </w:t>
      </w:r>
      <w:r>
        <w:t xml:space="preserve">   baguette    </w:t>
      </w:r>
      <w:r>
        <w:t xml:space="preserve">   nouvelle cuisine    </w:t>
      </w:r>
      <w:r>
        <w:t xml:space="preserve">   haute cuisine    </w:t>
      </w:r>
      <w:r>
        <w:t xml:space="preserve">   entrepreneur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Culinary Terms</dc:title>
  <dcterms:created xsi:type="dcterms:W3CDTF">2021-10-11T07:32:04Z</dcterms:created>
  <dcterms:modified xsi:type="dcterms:W3CDTF">2021-10-11T07:32:04Z</dcterms:modified>
</cp:coreProperties>
</file>