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President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shoe left out for St.Nicholas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Museum with  the Mona Lisa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French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arrondissments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arrondissment is the Eiffel Tower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Sea bordering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Underground tunnel holding human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Famous shopping street in Paris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French Independence day held on July 14th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Bread served at every meal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Leaves sticks naughty childrens sabots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Markets in France during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Traditional french greeting involving kisses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day does the french calendar begin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Stereotypical hat worn by the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Drink commonly served during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Ocean bordering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color on French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France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Culture</dc:title>
  <dcterms:created xsi:type="dcterms:W3CDTF">2021-10-11T07:32:11Z</dcterms:created>
  <dcterms:modified xsi:type="dcterms:W3CDTF">2021-10-11T07:32:11Z</dcterms:modified>
</cp:coreProperties>
</file>