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French Exit Ticket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he english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elle est espagnole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french women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tu parles francais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his name is paul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comment tu t'appelles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 name is maire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elle s'appelle maire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english girl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il est espagnol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is your name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une fille anglais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excuse me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il s'appelle paul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speak french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une femme francaise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she is spanish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il est anglais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is spanish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excuse moi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Exit Ticket</dc:title>
  <dcterms:created xsi:type="dcterms:W3CDTF">2021-10-11T07:33:20Z</dcterms:created>
  <dcterms:modified xsi:type="dcterms:W3CDTF">2021-10-11T07:33:20Z</dcterms:modified>
</cp:coreProperties>
</file>