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Families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La cousine     </w:t>
      </w:r>
      <w:r>
        <w:t xml:space="preserve">   L'oncle    </w:t>
      </w:r>
      <w:r>
        <w:t xml:space="preserve">   La chatte    </w:t>
      </w:r>
      <w:r>
        <w:t xml:space="preserve">   Le chien    </w:t>
      </w:r>
      <w:r>
        <w:t xml:space="preserve">   Le fils    </w:t>
      </w:r>
      <w:r>
        <w:t xml:space="preserve">   La fille     </w:t>
      </w:r>
      <w:r>
        <w:t xml:space="preserve">   La nièce    </w:t>
      </w:r>
      <w:r>
        <w:t xml:space="preserve">   Le neveu     </w:t>
      </w:r>
      <w:r>
        <w:t xml:space="preserve">   Le beau frère    </w:t>
      </w:r>
      <w:r>
        <w:t xml:space="preserve">   La belle soeur     </w:t>
      </w:r>
      <w:r>
        <w:t xml:space="preserve">   Le beau père    </w:t>
      </w:r>
      <w:r>
        <w:t xml:space="preserve">   La belle mère    </w:t>
      </w:r>
      <w:r>
        <w:t xml:space="preserve">   Le cousin     </w:t>
      </w:r>
      <w:r>
        <w:t xml:space="preserve">   La tante    </w:t>
      </w:r>
      <w:r>
        <w:t xml:space="preserve">   La soeur     </w:t>
      </w:r>
      <w:r>
        <w:t xml:space="preserve">   Le frère    </w:t>
      </w:r>
      <w:r>
        <w:t xml:space="preserve">   Le père    </w:t>
      </w:r>
      <w:r>
        <w:t xml:space="preserve">   La mère    </w:t>
      </w:r>
      <w:r>
        <w:t xml:space="preserve">   Let grand père    </w:t>
      </w:r>
      <w:r>
        <w:t xml:space="preserve">   La grand mère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Families </dc:title>
  <dcterms:created xsi:type="dcterms:W3CDTF">2021-10-11T07:32:00Z</dcterms:created>
  <dcterms:modified xsi:type="dcterms:W3CDTF">2021-10-11T07:32:00Z</dcterms:modified>
</cp:coreProperties>
</file>