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Family Members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Family Members Word Find</dc:title>
  <dcterms:created xsi:type="dcterms:W3CDTF">2022-08-22T21:36:40Z</dcterms:created>
  <dcterms:modified xsi:type="dcterms:W3CDTF">2022-08-22T21:36:40Z</dcterms:modified>
</cp:coreProperties>
</file>