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handshake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See you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very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I'm 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fine</w:t>
            </w:r>
          </w:p>
        </w:tc>
      </w:tr>
    </w:tbl>
    <w:p>
      <w:pPr>
        <w:pStyle w:val="WordBankMedium"/>
      </w:pPr>
      <w:r>
        <w:t xml:space="preserve">   Bonjour    </w:t>
      </w:r>
      <w:r>
        <w:t xml:space="preserve">   Bon apres-midi    </w:t>
      </w:r>
      <w:r>
        <w:t xml:space="preserve">   Comment vas-tu?    </w:t>
      </w:r>
      <w:r>
        <w:t xml:space="preserve">   Au revoir    </w:t>
      </w:r>
      <w:r>
        <w:t xml:space="preserve">   Je vais bien    </w:t>
      </w:r>
      <w:r>
        <w:t xml:space="preserve">   Je vais tres bien    </w:t>
      </w:r>
      <w:r>
        <w:t xml:space="preserve">   Ca va    </w:t>
      </w:r>
      <w:r>
        <w:t xml:space="preserve">   A bientot    </w:t>
      </w:r>
      <w:r>
        <w:t xml:space="preserve">   Une poignee de main    </w:t>
      </w:r>
      <w:r>
        <w:t xml:space="preserve">   Un signe de la main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Greetings</dc:title>
  <dcterms:created xsi:type="dcterms:W3CDTF">2021-11-03T03:42:21Z</dcterms:created>
  <dcterms:modified xsi:type="dcterms:W3CDTF">2021-11-03T03:42:21Z</dcterms:modified>
</cp:coreProperties>
</file>