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French History and Geography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Who was the first Frankish King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First Emperor of France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Sun King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group of settlers founded France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In what century did the French Revolution take place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Frankish King who took the title of Emperor of the Holy Roman Empire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French General during WWII, leader of Free France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Battle that defeated Napoleon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Where did D-Day take place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When did the Allies invade the beaches of Normandy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Who is the Maid of Orleans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Tower in Paris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mountain range boarders France and Italy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Sun King built what Palace?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Iconic Church along the Seine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is the longest river in France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Where was the treaty that ended WWII signed?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mountain range boarders France and Spain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How much of the World is french speaking?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Cemetery under France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History and Geography</dc:title>
  <dcterms:created xsi:type="dcterms:W3CDTF">2021-10-11T07:32:38Z</dcterms:created>
  <dcterms:modified xsi:type="dcterms:W3CDTF">2021-10-11T07:32:38Z</dcterms:modified>
</cp:coreProperties>
</file>