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IR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 pàlis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grandis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Vieillissons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Vous Guèrissez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Elle Bènit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Grossissez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Elles Avertissent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Bâtis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Elle Èclaircit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Ètourissons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Elle Bènit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punit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Elle Rougit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Ils Agissent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obèis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 Remplis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 Rèussit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IR Crossword</dc:title>
  <dcterms:created xsi:type="dcterms:W3CDTF">2021-10-11T07:33:25Z</dcterms:created>
  <dcterms:modified xsi:type="dcterms:W3CDTF">2021-10-11T07:33:25Z</dcterms:modified>
</cp:coreProperties>
</file>