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IR Verb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tu/réfléchir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tu/avertir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elle/applaudir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elle/grandir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tu/saisir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elle/nourrir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je/éclaircir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il/s'épanouir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elle/bâtir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elle/accomplir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ils/finir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ils/vieillir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il/remplir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tu/grossir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tu/maigrir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il/s'évanouir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tu/punir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je/choisir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tu/bénir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elle/réussir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je/adoucir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je/investir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je/obéir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il/agrandir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je/mincir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IR Verb Crossword</dc:title>
  <dcterms:created xsi:type="dcterms:W3CDTF">2021-10-11T07:33:20Z</dcterms:created>
  <dcterms:modified xsi:type="dcterms:W3CDTF">2021-10-11T07:33:20Z</dcterms:modified>
</cp:coreProperties>
</file>