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French IR Verb Crossword!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Grossir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Finir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issez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Verb: To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Verb+Nous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Verb: To heal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Verb: To fill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Verb: To lose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Verb+il/elle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Applaudir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Verb: To lose weigth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Grandir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Verb+je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Reflechir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Reussir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Obeir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Batir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rougir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Verb+Vous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Verb: To feed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Verb: To bless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Verb: To punish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IR Verb Crossword!</dc:title>
  <dcterms:created xsi:type="dcterms:W3CDTF">2022-09-03T17:36:37Z</dcterms:created>
  <dcterms:modified xsi:type="dcterms:W3CDTF">2022-09-03T17:36:37Z</dcterms:modified>
</cp:coreProperties>
</file>