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IR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Walk in a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Museum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Luggage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Train station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Identity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Take a plane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Customs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 to the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Take a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travel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passport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suitcase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Ticket window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miss the plane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IR verbs</dc:title>
  <dcterms:created xsi:type="dcterms:W3CDTF">2022-01-15T03:26:29Z</dcterms:created>
  <dcterms:modified xsi:type="dcterms:W3CDTF">2022-01-15T03:26:29Z</dcterms:modified>
</cp:coreProperties>
</file>