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Lesson 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Elephant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Hippopotamus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Rooster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Tiger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Farmer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Leopard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Rhinoceros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Giraffe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Monkey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Turkey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Bear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Lesson 12</dc:title>
  <dcterms:created xsi:type="dcterms:W3CDTF">2021-10-11T07:32:29Z</dcterms:created>
  <dcterms:modified xsi:type="dcterms:W3CDTF">2021-10-11T07:32:29Z</dcterms:modified>
</cp:coreProperties>
</file>