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Months Of The Year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January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November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April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August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September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December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February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Months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October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Months Of The Year Crossword Puzzle</dc:title>
  <dcterms:created xsi:type="dcterms:W3CDTF">2021-10-11T07:33:02Z</dcterms:created>
  <dcterms:modified xsi:type="dcterms:W3CDTF">2021-10-11T07:33:02Z</dcterms:modified>
</cp:coreProperties>
</file>