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French Numbers 10-100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fifty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sixty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forty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ninety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seventy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thirty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twenty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eighty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one hundred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ten</w:t>
            </w:r>
          </w:p>
        </w:tc>
      </w:tr>
    </w:tbl>
    <w:p>
      <w:pPr>
        <w:pStyle w:val="WordBankMedium"/>
      </w:pPr>
      <w:r>
        <w:t xml:space="preserve">   dix    </w:t>
      </w:r>
      <w:r>
        <w:t xml:space="preserve">   vingt    </w:t>
      </w:r>
      <w:r>
        <w:t xml:space="preserve">   trente    </w:t>
      </w:r>
      <w:r>
        <w:t xml:space="preserve">   quarante    </w:t>
      </w:r>
      <w:r>
        <w:t xml:space="preserve">   cinquante    </w:t>
      </w:r>
      <w:r>
        <w:t xml:space="preserve">   soixante    </w:t>
      </w:r>
      <w:r>
        <w:t xml:space="preserve">   soixante-dix    </w:t>
      </w:r>
      <w:r>
        <w:t xml:space="preserve">   quatre-vingt    </w:t>
      </w:r>
      <w:r>
        <w:t xml:space="preserve">   quatre-vingt-dix    </w:t>
      </w:r>
      <w:r>
        <w:t xml:space="preserve">   cent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Numbers 10-100</dc:title>
  <dcterms:created xsi:type="dcterms:W3CDTF">2021-10-11T07:33:29Z</dcterms:created>
  <dcterms:modified xsi:type="dcterms:W3CDTF">2021-10-11T07:33:29Z</dcterms:modified>
</cp:coreProperties>
</file>