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dix x neuf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cinq x dix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cinq x cinq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six x deux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soixante + un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dix x dix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trois x trois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dix-sept x 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neuf x trois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onze x trois =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onze x neuf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quatre-vingt + cinq + quatre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trois x cinq x deux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cinq x quinze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quatre x six x trois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cent x deux =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deux x deux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huit x deux =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2021-10-11T07:33:09Z</dcterms:created>
  <dcterms:modified xsi:type="dcterms:W3CDTF">2021-10-11T07:33:09Z</dcterms:modified>
</cp:coreProperties>
</file>