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fifteen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eighteen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seventeen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fourteen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nineteen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sixteen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</dc:title>
  <dcterms:created xsi:type="dcterms:W3CDTF">2021-10-11T07:33:20Z</dcterms:created>
  <dcterms:modified xsi:type="dcterms:W3CDTF">2021-10-11T07:33:20Z</dcterms:modified>
</cp:coreProperties>
</file>