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Numbers</w:t>
      </w:r>
    </w:p>
    <w:p>
      <w:pPr>
        <w:pStyle w:val="Questions"/>
      </w:pPr>
      <w:r>
        <w:t xml:space="preserve">1. XDEU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OISTR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EQTRAU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NIQC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SXI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STEP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UHIT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EFUN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DXI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OZEN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OZDUE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IETERZ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REUAOTZQ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ZNUEIQ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EZIES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EIDSTXP-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TIDIXU-H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IXUDF-EN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NTVIG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NTVIG ET UN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IDEUTNVG-X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STNIOVT-RGI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NAEUVGI-TRTQ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CN-VNIGIQT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SIGTN-VXI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NSGPTTV-IE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INTGVT-IUH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NGNUVI-EFT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ERTTNE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</dc:title>
  <dcterms:created xsi:type="dcterms:W3CDTF">2021-10-11T07:33:56Z</dcterms:created>
  <dcterms:modified xsi:type="dcterms:W3CDTF">2021-10-11T07:33:56Z</dcterms:modified>
</cp:coreProperties>
</file>