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Numbers and Colors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nineteen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fourteen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yellow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purple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nine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eleven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sixteen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fifteen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seventeen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black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twenty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twelve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brown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two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eighteen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thirteen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Numbers and Colors</dc:title>
  <dcterms:created xsi:type="dcterms:W3CDTF">2021-10-11T07:33:52Z</dcterms:created>
  <dcterms:modified xsi:type="dcterms:W3CDTF">2021-10-11T07:33:52Z</dcterms:modified>
</cp:coreProperties>
</file>