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French Revolution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government ruled by elected representatives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France's economic troubles were due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leader in the Reign of Terror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The clergy made up the third 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right to vote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Financial minister under Louis XVI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old order of three estates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condemned people were beheaded using the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"without breeches"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She was executed for advocating for women's rights during the revolution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 revolutionary political club made up mostly of middle-class lawyers and intellectuals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Port city in France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Louis XVI summoned the ____ to meet at Versailles in 1789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symbol of Tyranny which is torn 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Military leader that will rise to rule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French middle class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unpopular queen of France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person that flees his country for political reasons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dissenting division between people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revolutionary courts conducted hasty trials during this period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A strong feeling of pride and devotion to one's country</w:t>
            </w:r>
          </w:p>
        </w:tc>
      </w:tr>
    </w:tbl>
    <w:p>
      <w:pPr>
        <w:pStyle w:val="WordBankLarge"/>
      </w:pPr>
      <w:r>
        <w:t xml:space="preserve">   Marie Antoinette    </w:t>
      </w:r>
      <w:r>
        <w:t xml:space="preserve">   Marseilles    </w:t>
      </w:r>
      <w:r>
        <w:t xml:space="preserve">   Republic    </w:t>
      </w:r>
      <w:r>
        <w:t xml:space="preserve">   estate    </w:t>
      </w:r>
      <w:r>
        <w:t xml:space="preserve">   Guillotine    </w:t>
      </w:r>
      <w:r>
        <w:t xml:space="preserve">   suffrage    </w:t>
      </w:r>
      <w:r>
        <w:t xml:space="preserve">   Bourgeoisie    </w:t>
      </w:r>
      <w:r>
        <w:t xml:space="preserve">   emerge    </w:t>
      </w:r>
      <w:r>
        <w:t xml:space="preserve">   Deficit spending    </w:t>
      </w:r>
      <w:r>
        <w:t xml:space="preserve">   Sans Culottes    </w:t>
      </w:r>
      <w:r>
        <w:t xml:space="preserve">   Bastille     </w:t>
      </w:r>
      <w:r>
        <w:t xml:space="preserve">   estates-general    </w:t>
      </w:r>
      <w:r>
        <w:t xml:space="preserve">   reign of terror    </w:t>
      </w:r>
      <w:r>
        <w:t xml:space="preserve">   Nationalism    </w:t>
      </w:r>
      <w:r>
        <w:t xml:space="preserve">   faction    </w:t>
      </w:r>
      <w:r>
        <w:t xml:space="preserve">   Ancien Regime    </w:t>
      </w:r>
      <w:r>
        <w:t xml:space="preserve">   Jacobins    </w:t>
      </w:r>
      <w:r>
        <w:t xml:space="preserve">   Olympe de Gourges    </w:t>
      </w:r>
      <w:r>
        <w:t xml:space="preserve">   Robespierre    </w:t>
      </w:r>
      <w:r>
        <w:t xml:space="preserve">   Napoleon    </w:t>
      </w:r>
      <w:r>
        <w:t xml:space="preserve">   Necker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French Revolution</dc:title>
  <dcterms:created xsi:type="dcterms:W3CDTF">2021-10-11T07:34:22Z</dcterms:created>
  <dcterms:modified xsi:type="dcterms:W3CDTF">2021-10-11T07:34:22Z</dcterms:modified>
</cp:coreProperties>
</file>