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system of feudalism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absolute monarch at the start of the french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period of Robespierre's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social class in France made up the land owning nobles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promise made by third estate representitaves to draw up a new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social class made up of the Bourgeoisie, workers and peasants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french congress established by representitaves of the third estate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goverment- run public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machine for beheading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complete set of laws set up by Napoleon that eliminated many injustices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middle class in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assembly of representitaves from all three estates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social class system made up of clergy and other church officials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social class of people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Revolution</dc:title>
  <dcterms:created xsi:type="dcterms:W3CDTF">2021-10-11T07:33:13Z</dcterms:created>
  <dcterms:modified xsi:type="dcterms:W3CDTF">2021-10-11T07:33:13Z</dcterms:modified>
</cp:coreProperties>
</file>