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Unpopular queen and wife of Louis XVI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Machine for beheading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Member of the Jacobin Club, a radical political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Nobles and others who left France during the peasant uprisings and who hoped to come back to restore the old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Social class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Weak King who came to French throne in 1774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Radical group of Parisian wage-earners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Promise made by Third Estate representatives to draw up a new constitution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Revolutionary leader who tried to wipe out every trace of France’s past monarchy and nobility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Assembly of representatives from all three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Assembly that replaced the National Assembly in 1791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French Congress established by representatives of the Third Estate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wave of panic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System of feudalism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Period of Robespierre's rule</w:t>
            </w:r>
          </w:p>
        </w:tc>
      </w:tr>
    </w:tbl>
    <w:p>
      <w:pPr>
        <w:pStyle w:val="WordBankLarge"/>
      </w:pPr>
      <w:r>
        <w:t xml:space="preserve">   Old Regime    </w:t>
      </w:r>
      <w:r>
        <w:t xml:space="preserve">   estate    </w:t>
      </w:r>
      <w:r>
        <w:t xml:space="preserve">   Louis XVI    </w:t>
      </w:r>
      <w:r>
        <w:t xml:space="preserve">   Marie Antoinette    </w:t>
      </w:r>
      <w:r>
        <w:t xml:space="preserve">   Estates General    </w:t>
      </w:r>
      <w:r>
        <w:t xml:space="preserve">   National Assembly    </w:t>
      </w:r>
      <w:r>
        <w:t xml:space="preserve">   Tennis Court Oath    </w:t>
      </w:r>
      <w:r>
        <w:t xml:space="preserve">   Great Fear    </w:t>
      </w:r>
      <w:r>
        <w:t xml:space="preserve">   Legislative Assembly    </w:t>
      </w:r>
      <w:r>
        <w:t xml:space="preserve">   emigre    </w:t>
      </w:r>
      <w:r>
        <w:t xml:space="preserve">   sans-culotte    </w:t>
      </w:r>
      <w:r>
        <w:t xml:space="preserve">   Jacobin    </w:t>
      </w:r>
      <w:r>
        <w:t xml:space="preserve">   guillotine    </w:t>
      </w:r>
      <w:r>
        <w:t xml:space="preserve">   Maximilien Robespierre    </w:t>
      </w:r>
      <w:r>
        <w:t xml:space="preserve">   Reign of Terror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2021-10-11T07:35:38Z</dcterms:created>
  <dcterms:modified xsi:type="dcterms:W3CDTF">2021-10-11T07:35:38Z</dcterms:modified>
</cp:coreProperties>
</file>