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Revolution - Crossword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Famous Paris political prison stormed by a rioting mob of peasants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France during the Reign of Terror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Pledge by the National Assembly to create a new constitution that protected the rights of citizens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meeting called by the King to find a solution to the country's debt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given to the peasant revolt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group consisted of the nobility class who paid little taxes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new name of the Third Estate that formed a new government and constitution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King of France during the revolution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group comprised of 97% of France’s population before the revolution and paid 50% income taxes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three social classes in France consisting of Roman Catholic clergy and made up 1% of the population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period where an estimated 40,000 people suspected of being traitors and were executed by the guillotine (beheaded)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Three distinct social classes in France during the 1700s: clergy, nobility, and commoners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 - Crossword Review</dc:title>
  <dcterms:created xsi:type="dcterms:W3CDTF">2021-10-11T07:34:37Z</dcterms:created>
  <dcterms:modified xsi:type="dcterms:W3CDTF">2021-10-11T07:34:37Z</dcterms:modified>
</cp:coreProperties>
</file>