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Wife of Louis XVI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Country that fought France's revolutionary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Prison that fell and started the peasants to rebel.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war with France before 1793 that starts with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Middle class in France and in the third estate.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that fought France's revolutionary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new machine for faster executions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war with France before 1793 that starts with an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social class in France before the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Representatives from all three estates.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lawyer that created "Republic of Virtue."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Members of the third estate that will not separate until constitution is made for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government of France made by the leaders of Paris.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Country that fought France's revolutionary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named himself empire of France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Won power of France and wanted radical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King of France and executed in 1792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that fought France's revolutionary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France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Group that lost for power of France and that thought the revolution went far enough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2021-10-11T07:33:16Z</dcterms:created>
  <dcterms:modified xsi:type="dcterms:W3CDTF">2021-10-11T07:33:16Z</dcterms:modified>
</cp:coreProperties>
</file>