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Ancienregime    </w:t>
      </w:r>
      <w:r>
        <w:t xml:space="preserve">   Estatesgeneral    </w:t>
      </w:r>
      <w:r>
        <w:t xml:space="preserve">   Economic    </w:t>
      </w:r>
      <w:r>
        <w:t xml:space="preserve">   Social    </w:t>
      </w:r>
      <w:r>
        <w:t xml:space="preserve">   Political    </w:t>
      </w:r>
      <w:r>
        <w:t xml:space="preserve">   Louis    </w:t>
      </w:r>
      <w:r>
        <w:t xml:space="preserve">   King    </w:t>
      </w:r>
      <w:r>
        <w:t xml:space="preserve">   France    </w:t>
      </w:r>
      <w:r>
        <w:t xml:space="preserve">   Priests    </w:t>
      </w:r>
      <w:r>
        <w:t xml:space="preserve">   Nobles    </w:t>
      </w:r>
      <w:r>
        <w:t xml:space="preserve">   Taxes    </w:t>
      </w:r>
      <w:r>
        <w:t xml:space="preserve">   Bastille    </w:t>
      </w:r>
      <w:r>
        <w:t xml:space="preserve">   Peasants    </w:t>
      </w:r>
      <w:r>
        <w:t xml:space="preserve">   Estate    </w:t>
      </w:r>
      <w:r>
        <w:t xml:space="preserve">   Clergy    </w:t>
      </w:r>
      <w:r>
        <w:t xml:space="preserve">   Revolution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Revolution</dc:title>
  <dcterms:created xsi:type="dcterms:W3CDTF">2021-10-11T07:34:11Z</dcterms:created>
  <dcterms:modified xsi:type="dcterms:W3CDTF">2021-10-11T07:34:11Z</dcterms:modified>
</cp:coreProperties>
</file>