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French School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danse    </w:t>
      </w:r>
      <w:r>
        <w:t xml:space="preserve">   écriture    </w:t>
      </w:r>
      <w:r>
        <w:t xml:space="preserve">   géométrie    </w:t>
      </w:r>
      <w:r>
        <w:t xml:space="preserve">   musique    </w:t>
      </w:r>
      <w:r>
        <w:t xml:space="preserve">   éducation physique    </w:t>
      </w:r>
      <w:r>
        <w:t xml:space="preserve">   algèbre    </w:t>
      </w:r>
      <w:r>
        <w:t xml:space="preserve">   suédois    </w:t>
      </w:r>
      <w:r>
        <w:t xml:space="preserve">   russe    </w:t>
      </w:r>
      <w:r>
        <w:t xml:space="preserve">   polonais    </w:t>
      </w:r>
      <w:r>
        <w:t xml:space="preserve">   espagnol    </w:t>
      </w:r>
      <w:r>
        <w:t xml:space="preserve">   japonais    </w:t>
      </w:r>
      <w:r>
        <w:t xml:space="preserve">   italien    </w:t>
      </w:r>
      <w:r>
        <w:t xml:space="preserve">   néerlandais    </w:t>
      </w:r>
      <w:r>
        <w:t xml:space="preserve">   arabe    </w:t>
      </w:r>
      <w:r>
        <w:t xml:space="preserve">   portugais    </w:t>
      </w:r>
      <w:r>
        <w:t xml:space="preserve">   grec    </w:t>
      </w:r>
      <w:r>
        <w:t xml:space="preserve">   religion    </w:t>
      </w:r>
      <w:r>
        <w:t xml:space="preserve">   physique    </w:t>
      </w:r>
      <w:r>
        <w:t xml:space="preserve">   latin    </w:t>
      </w:r>
      <w:r>
        <w:t xml:space="preserve">   langue vivante    </w:t>
      </w:r>
      <w:r>
        <w:t xml:space="preserve">   anglais    </w:t>
      </w:r>
      <w:r>
        <w:t xml:space="preserve">   allemand    </w:t>
      </w:r>
      <w:r>
        <w:t xml:space="preserve">   chimie    </w:t>
      </w:r>
      <w:r>
        <w:t xml:space="preserve">   biologie    </w:t>
      </w:r>
      <w:r>
        <w:t xml:space="preserve">   art    </w:t>
      </w:r>
      <w:r>
        <w:t xml:space="preserve">   géo    </w:t>
      </w:r>
      <w:r>
        <w:t xml:space="preserve">   histoire    </w:t>
      </w:r>
      <w:r>
        <w:t xml:space="preserve">   mathématiques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School Words</dc:title>
  <dcterms:created xsi:type="dcterms:W3CDTF">2021-10-11T07:34:58Z</dcterms:created>
  <dcterms:modified xsi:type="dcterms:W3CDTF">2021-10-11T07:34:58Z</dcterms:modified>
</cp:coreProperties>
</file>