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l'athlétisme    </w:t>
      </w:r>
      <w:r>
        <w:t xml:space="preserve">   l'escalade    </w:t>
      </w:r>
      <w:r>
        <w:t xml:space="preserve">   la canoë    </w:t>
      </w:r>
      <w:r>
        <w:t xml:space="preserve">   la gymnastique    </w:t>
      </w:r>
      <w:r>
        <w:t xml:space="preserve">   la natation    </w:t>
      </w:r>
      <w:r>
        <w:t xml:space="preserve">   le baseball    </w:t>
      </w:r>
      <w:r>
        <w:t xml:space="preserve">   le basket    </w:t>
      </w:r>
      <w:r>
        <w:t xml:space="preserve">   le cyclisme    </w:t>
      </w:r>
      <w:r>
        <w:t xml:space="preserve">   le foot    </w:t>
      </w:r>
      <w:r>
        <w:t xml:space="preserve">   le patinage    </w:t>
      </w:r>
      <w:r>
        <w:t xml:space="preserve">   le rugby    </w:t>
      </w:r>
      <w:r>
        <w:t xml:space="preserve">   le ski    </w:t>
      </w:r>
      <w:r>
        <w:t xml:space="preserve">   le surf    </w:t>
      </w:r>
      <w:r>
        <w:t xml:space="preserve">   le tennis    </w:t>
      </w:r>
      <w:r>
        <w:t xml:space="preserve">   le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Sports</dc:title>
  <dcterms:created xsi:type="dcterms:W3CDTF">2021-10-11T07:35:21Z</dcterms:created>
  <dcterms:modified xsi:type="dcterms:W3CDTF">2021-10-11T07:35:21Z</dcterms:modified>
</cp:coreProperties>
</file>