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 (Dormir)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Nous (Vouloir)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Nous (Sortir)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Elles (Devoir)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Vous (Partir)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 (Voir)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Elles (Mettre)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 (Vouloir)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Elle (Partir)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Il (Devoir)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Il (Mettre)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Vous (Voir)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Ils (Vouloir)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Nous (Dormir)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 (Sortir)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Vous (Prendre)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Elles (Sortir)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Vous (Pouvoir)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(Dormir)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Ils (Prendre)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 (Prendre)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Nous (Voir)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Ils (Partir)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Ils (Mettre)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 (Pouvoir)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Elle (Pouvoir)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Tu (Devoir)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Verbs</dc:title>
  <dcterms:created xsi:type="dcterms:W3CDTF">2021-10-11T07:33:37Z</dcterms:created>
  <dcterms:modified xsi:type="dcterms:W3CDTF">2021-10-11T07:33:37Z</dcterms:modified>
</cp:coreProperties>
</file>