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Vocab Lesson 10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Donne-moi    </w:t>
      </w:r>
      <w:r>
        <w:t xml:space="preserve">   J'ai faim     </w:t>
      </w:r>
      <w:r>
        <w:t xml:space="preserve">   Je voudrais    </w:t>
      </w:r>
      <w:r>
        <w:t xml:space="preserve">   Qu'est-ce que tu veux?    </w:t>
      </w:r>
      <w:r>
        <w:t xml:space="preserve">   s'il te plait    </w:t>
      </w:r>
      <w:r>
        <w:t xml:space="preserve">   Tu as faim?    </w:t>
      </w:r>
      <w:r>
        <w:t xml:space="preserve">   Tu veux    </w:t>
      </w:r>
      <w:r>
        <w:t xml:space="preserve">   un croissant    </w:t>
      </w:r>
      <w:r>
        <w:t xml:space="preserve">   un hamburger    </w:t>
      </w:r>
      <w:r>
        <w:t xml:space="preserve">   un hot dog    </w:t>
      </w:r>
      <w:r>
        <w:t xml:space="preserve">   un sandwich    </w:t>
      </w:r>
      <w:r>
        <w:t xml:space="preserve">   un steak    </w:t>
      </w:r>
      <w:r>
        <w:t xml:space="preserve">   un steak-frites    </w:t>
      </w:r>
      <w:r>
        <w:t xml:space="preserve">   une crepe    </w:t>
      </w:r>
      <w:r>
        <w:t xml:space="preserve">   une glace    </w:t>
      </w:r>
      <w:r>
        <w:t xml:space="preserve">   une omelette    </w:t>
      </w:r>
      <w:r>
        <w:t xml:space="preserve">   une pizza    </w:t>
      </w:r>
      <w:r>
        <w:t xml:space="preserve">   une salade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Vocab Lesson 10 </dc:title>
  <dcterms:created xsi:type="dcterms:W3CDTF">2021-10-11T07:33:54Z</dcterms:created>
  <dcterms:modified xsi:type="dcterms:W3CDTF">2021-10-11T07:33:54Z</dcterms:modified>
</cp:coreProperties>
</file>