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Nephew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Half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Cousin (m)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Half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Grandson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Vocabulary </dc:title>
  <dcterms:created xsi:type="dcterms:W3CDTF">2021-10-11T07:34:40Z</dcterms:created>
  <dcterms:modified xsi:type="dcterms:W3CDTF">2021-10-11T07:34:40Z</dcterms:modified>
</cp:coreProperties>
</file>